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5-737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003145-06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Зимина </w:t>
      </w:r>
      <w:r>
        <w:rPr>
          <w:rStyle w:val="cat-User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1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Зимин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магазине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г. Сургут, </w:t>
      </w:r>
      <w:r>
        <w:rPr>
          <w:rStyle w:val="cat-UserDefinedgrp-3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шаткую походку,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</w:t>
      </w:r>
      <w:r>
        <w:rPr>
          <w:rFonts w:ascii="Times New Roman" w:eastAsia="Times New Roman" w:hAnsi="Times New Roman" w:cs="Times New Roman"/>
          <w:sz w:val="28"/>
          <w:szCs w:val="28"/>
        </w:rPr>
        <w:t>шний вид (одежда грязная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невнятная речь, при разговоре исходил запах алкоголя, </w:t>
      </w:r>
      <w:r>
        <w:rPr>
          <w:rFonts w:ascii="Times New Roman" w:eastAsia="Times New Roman" w:hAnsi="Times New Roman" w:cs="Times New Roman"/>
          <w:sz w:val="28"/>
          <w:szCs w:val="28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Зимин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</w:rPr>
        <w:t>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Зимина С.В.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UserDefinedgrp-31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ППС</w:t>
      </w:r>
      <w:r>
        <w:rPr>
          <w:rFonts w:ascii="Times New Roman" w:eastAsia="Times New Roman" w:hAnsi="Times New Roman" w:cs="Times New Roman"/>
          <w:sz w:val="28"/>
          <w:szCs w:val="28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состояние опьянения от </w:t>
      </w:r>
      <w:r>
        <w:rPr>
          <w:rStyle w:val="cat-UserDefinedgrp-33rplc-2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2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Зимина С.В.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Style w:val="cat-UserDefinedgrp-34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Зимина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Зимина </w:t>
      </w:r>
      <w:r>
        <w:rPr>
          <w:rStyle w:val="cat-UserDefinedgrp-35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административного ареста сроком на </w:t>
      </w:r>
      <w:r>
        <w:rPr>
          <w:rStyle w:val="cat-UserDefinedgrp-36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>момента задержания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r>
        <w:rPr>
          <w:rStyle w:val="cat-UserDefinedgrp-11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7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11rplc-16">
    <w:name w:val="cat-UserDefined grp-11 rplc-16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UserDefinedgrp-33rplc-29">
    <w:name w:val="cat-UserDefined grp-33 rplc-29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11rplc-41">
    <w:name w:val="cat-UserDefined grp-11 rplc-41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